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171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Амосова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13-А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AA287C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4853-c" w:history="1">
        <w:r w:rsidR="006E02EE" w:rsidRPr="006E02EE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UA-2021-09-29-004853-c</w:t>
        </w:r>
      </w:hyperlink>
      <w:r w:rsidR="006E02EE" w:rsidRPr="006E02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6E02EE">
        <w:rPr>
          <w:rFonts w:ascii="Times New Roman" w:hAnsi="Times New Roman"/>
          <w:sz w:val="28"/>
          <w:szCs w:val="28"/>
        </w:rPr>
        <w:t>8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A287C">
        <w:rPr>
          <w:rFonts w:ascii="Times New Roman" w:hAnsi="Times New Roman"/>
          <w:sz w:val="28"/>
          <w:szCs w:val="28"/>
        </w:rPr>
        <w:t>3</w:t>
      </w:r>
      <w:r w:rsidR="006E02EE">
        <w:rPr>
          <w:rFonts w:ascii="Times New Roman" w:hAnsi="Times New Roman"/>
          <w:sz w:val="28"/>
          <w:szCs w:val="28"/>
        </w:rPr>
        <w:t>77</w:t>
      </w:r>
      <w:r w:rsidR="000D3F4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363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363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E02EE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635E"/>
    <w:rsid w:val="00AA287C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D55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4853-c-kapitalnyj-remont-dytyachoho-ihrovoho-majdanchyka-hrupy-8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94</cp:revision>
  <cp:lastPrinted>2021-03-22T13:14:00Z</cp:lastPrinted>
  <dcterms:created xsi:type="dcterms:W3CDTF">2021-03-17T12:08:00Z</dcterms:created>
  <dcterms:modified xsi:type="dcterms:W3CDTF">2021-10-04T07:39:00Z</dcterms:modified>
</cp:coreProperties>
</file>